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Бибалаева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Расула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2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4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0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0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Бибалаев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Бибалаев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Бибалаев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Бибалаева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Бибалаева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Бибалаева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Бибалаева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Расула </w:t>
      </w:r>
      <w:r>
        <w:rPr>
          <w:rFonts w:ascii="Times New Roman" w:eastAsia="Times New Roman" w:hAnsi="Times New Roman" w:cs="Times New Roman"/>
          <w:sz w:val="28"/>
          <w:szCs w:val="28"/>
        </w:rPr>
        <w:t>Абдуллаевича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30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2rplc-6">
    <w:name w:val="cat-ExternalSystemDefined grp-22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4rplc-8">
    <w:name w:val="cat-UserDefined grp-24 rplc-8"/>
    <w:basedOn w:val="DefaultParagraphFont"/>
  </w:style>
  <w:style w:type="character" w:customStyle="1" w:styleId="cat-OrganizationNamegrp-20rplc-11">
    <w:name w:val="cat-OrganizationName grp-20 rplc-11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ExternalSystemDefinedgrp-21rplc-14">
    <w:name w:val="cat-ExternalSystemDefined grp-21 rplc-14"/>
    <w:basedOn w:val="DefaultParagraphFont"/>
  </w:style>
  <w:style w:type="character" w:customStyle="1" w:styleId="cat-OrganizationNamegrp-20rplc-15">
    <w:name w:val="cat-OrganizationName grp-20 rplc-15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